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0"/>
        <w:jc w:val="center"/>
        <w:rPr>
          <w:rFonts w:ascii="Times New Roman" w:hAnsi="Times New Roman" w:eastAsia="Times New Roman" w:cs="Times New Roman"/>
          <w:b/>
          <w:sz w:val="48"/>
          <w:szCs w:val="48"/>
        </w:rPr>
      </w:pPr>
      <w:bookmarkStart w:id="0" w:name="_GoBack"/>
      <w:bookmarkEnd w:id="0"/>
      <w:r>
        <w:rPr>
          <w:rFonts w:ascii="Times New Roman" w:hAnsi="Times New Roman" w:eastAsia="Times New Roman" w:cs="Times New Roman"/>
          <w:b/>
          <w:sz w:val="48"/>
          <w:szCs w:val="48"/>
          <w:rtl w:val="0"/>
        </w:rPr>
        <w:t>SUBCONTRACTOR AGREEMENT</w:t>
      </w:r>
    </w:p>
    <w:p>
      <w:pPr>
        <w:spacing w:after="200"/>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PARTIES</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rFonts w:ascii="Calibri" w:hAnsi="Calibri" w:eastAsia="Calibri" w:cs="Calibri"/>
          <w:b w:val="0"/>
          <w:i w:val="0"/>
          <w:smallCaps w:val="0"/>
          <w:strike w:val="0"/>
          <w:color w:val="000000"/>
          <w:sz w:val="24"/>
          <w:szCs w:val="24"/>
          <w:u w:val="none"/>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This Subcontractor Agreement (hereinafter referred to as the </w:t>
      </w:r>
      <w:r>
        <w:rPr>
          <w:rFonts w:ascii="Times New Roman" w:hAnsi="Times New Roman" w:eastAsia="Times New Roman" w:cs="Times New Roman"/>
          <w:b/>
          <w:i w:val="0"/>
          <w:smallCaps w:val="0"/>
          <w:strike w:val="0"/>
          <w:color w:val="000000"/>
          <w:sz w:val="24"/>
          <w:szCs w:val="24"/>
          <w:u w:val="none"/>
          <w:shd w:val="clear" w:fill="auto"/>
          <w:vertAlign w:val="baseline"/>
          <w:rtl w:val="0"/>
        </w:rPr>
        <w:t>“Agreement”</w:t>
      </w: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 is entered into on ________________ (the </w:t>
      </w:r>
      <w:r>
        <w:rPr>
          <w:rFonts w:ascii="Times New Roman" w:hAnsi="Times New Roman" w:eastAsia="Times New Roman" w:cs="Times New Roman"/>
          <w:b/>
          <w:i w:val="0"/>
          <w:smallCaps w:val="0"/>
          <w:strike w:val="0"/>
          <w:color w:val="000000"/>
          <w:sz w:val="24"/>
          <w:szCs w:val="24"/>
          <w:u w:val="none"/>
          <w:shd w:val="clear" w:fill="auto"/>
          <w:vertAlign w:val="baseline"/>
          <w:rtl w:val="0"/>
        </w:rPr>
        <w:t>“Effective Date”</w:t>
      </w: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 by and between ________________________, with an address of ________________, (hereinafter referred to as the </w:t>
      </w:r>
      <w:r>
        <w:rPr>
          <w:rFonts w:ascii="Times New Roman" w:hAnsi="Times New Roman" w:eastAsia="Times New Roman" w:cs="Times New Roman"/>
          <w:b/>
          <w:i w:val="0"/>
          <w:smallCaps w:val="0"/>
          <w:strike w:val="0"/>
          <w:color w:val="000000"/>
          <w:sz w:val="24"/>
          <w:szCs w:val="24"/>
          <w:u w:val="none"/>
          <w:shd w:val="clear" w:fill="auto"/>
          <w:vertAlign w:val="baseline"/>
          <w:rtl w:val="0"/>
        </w:rPr>
        <w:t>“Subcontractor”</w:t>
      </w: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 and ________________, with an address of ________________, (hereinafter referred to as the </w:t>
      </w:r>
      <w:r>
        <w:rPr>
          <w:rFonts w:ascii="Times New Roman" w:hAnsi="Times New Roman" w:eastAsia="Times New Roman" w:cs="Times New Roman"/>
          <w:b/>
          <w:i w:val="0"/>
          <w:smallCaps w:val="0"/>
          <w:strike w:val="0"/>
          <w:color w:val="000000"/>
          <w:sz w:val="24"/>
          <w:szCs w:val="24"/>
          <w:u w:val="none"/>
          <w:shd w:val="clear" w:fill="auto"/>
          <w:vertAlign w:val="baseline"/>
          <w:rtl w:val="0"/>
        </w:rPr>
        <w:t>“Contractor”</w:t>
      </w: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 (collectively referred to as the </w:t>
      </w:r>
      <w:r>
        <w:rPr>
          <w:rFonts w:ascii="Times New Roman" w:hAnsi="Times New Roman" w:eastAsia="Times New Roman" w:cs="Times New Roman"/>
          <w:b/>
          <w:i w:val="0"/>
          <w:smallCaps w:val="0"/>
          <w:strike w:val="0"/>
          <w:color w:val="000000"/>
          <w:sz w:val="24"/>
          <w:szCs w:val="24"/>
          <w:u w:val="none"/>
          <w:shd w:val="clear" w:fill="auto"/>
          <w:vertAlign w:val="baseline"/>
          <w:rtl w:val="0"/>
        </w:rPr>
        <w:t>“Parties”</w:t>
      </w:r>
      <w:r>
        <w:rPr>
          <w:rFonts w:ascii="Times New Roman" w:hAnsi="Times New Roman" w:eastAsia="Times New Roman" w:cs="Times New Roman"/>
          <w:i w:val="0"/>
          <w:smallCaps w:val="0"/>
          <w:strike w:val="0"/>
          <w:color w:val="000000"/>
          <w:sz w:val="24"/>
          <w:szCs w:val="24"/>
          <w:u w:val="none"/>
          <w:shd w:val="clear" w:fill="auto"/>
          <w:vertAlign w:val="baseline"/>
          <w:rtl w:val="0"/>
        </w:rPr>
        <w:t>).</w:t>
      </w:r>
    </w:p>
    <w:p>
      <w:pPr>
        <w:spacing w:after="200"/>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TERM</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rFonts w:ascii="Calibri" w:hAnsi="Calibri" w:eastAsia="Calibri" w:cs="Calibri"/>
          <w:sz w:val="24"/>
          <w:szCs w:val="24"/>
        </w:rPr>
      </w:pPr>
      <w:r>
        <w:fldChar w:fldCharType="begin"/>
      </w:r>
      <w:r>
        <w:instrText xml:space="preserve"> HYPERLINK "https://www.lawinsider.com/clause/term-of-agreement" \h </w:instrText>
      </w:r>
      <w:r>
        <w:fldChar w:fldCharType="separate"/>
      </w:r>
      <w:r>
        <w:rPr>
          <w:rFonts w:ascii="Times New Roman" w:hAnsi="Times New Roman" w:eastAsia="Times New Roman" w:cs="Times New Roman"/>
          <w:sz w:val="24"/>
          <w:szCs w:val="24"/>
          <w:rtl w:val="0"/>
        </w:rPr>
        <w:t>This Agreement</w:t>
      </w:r>
      <w:r>
        <w:rPr>
          <w:rFonts w:ascii="Times New Roman" w:hAnsi="Times New Roman" w:eastAsia="Times New Roman" w:cs="Times New Roman"/>
          <w:sz w:val="24"/>
          <w:szCs w:val="24"/>
          <w:rtl w:val="0"/>
        </w:rPr>
        <w:fldChar w:fldCharType="end"/>
      </w:r>
      <w:r>
        <w:rPr>
          <w:rFonts w:ascii="Times New Roman" w:hAnsi="Times New Roman" w:eastAsia="Times New Roman" w:cs="Times New Roman"/>
          <w:sz w:val="24"/>
          <w:szCs w:val="24"/>
          <w:rtl w:val="0"/>
        </w:rPr>
        <w:t xml:space="preserve"> shall be effective on the date of signing this Agreement (hereinafter referred to as the “</w:t>
      </w:r>
      <w:r>
        <w:rPr>
          <w:rFonts w:ascii="Times New Roman" w:hAnsi="Times New Roman" w:eastAsia="Times New Roman" w:cs="Times New Roman"/>
          <w:b/>
          <w:sz w:val="24"/>
          <w:szCs w:val="24"/>
          <w:rtl w:val="0"/>
        </w:rPr>
        <w:t>Effective Date</w:t>
      </w:r>
      <w:r>
        <w:rPr>
          <w:rFonts w:ascii="Times New Roman" w:hAnsi="Times New Roman" w:eastAsia="Times New Roman" w:cs="Times New Roman"/>
          <w:sz w:val="24"/>
          <w:szCs w:val="24"/>
          <w:rtl w:val="0"/>
        </w:rPr>
        <w:t>”) and will end on ________________.</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200" w:line="240" w:lineRule="auto"/>
        <w:ind w:left="360" w:right="0" w:hanging="360"/>
        <w:jc w:val="both"/>
        <w:rPr>
          <w:i w:val="0"/>
          <w:smallCaps w:val="0"/>
          <w:strike w:val="0"/>
          <w:color w:val="000000"/>
          <w:sz w:val="24"/>
          <w:szCs w:val="24"/>
          <w:shd w:val="clear" w:fill="auto"/>
          <w:vertAlign w:val="baseline"/>
        </w:rPr>
      </w:pPr>
      <w:r>
        <w:rPr>
          <w:rFonts w:ascii="Times New Roman" w:hAnsi="Times New Roman" w:eastAsia="Times New Roman" w:cs="Times New Roman"/>
          <w:sz w:val="24"/>
          <w:szCs w:val="24"/>
          <w:rtl w:val="0"/>
        </w:rPr>
        <w:t>Upon the end of the term of the Agreement, this Agreement will not be automatically renewed for a new term.</w:t>
      </w:r>
    </w:p>
    <w:p>
      <w:pPr>
        <w:spacing w:after="200" w:line="240" w:lineRule="auto"/>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SERVICES PROVIDED</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200" w:line="240" w:lineRule="auto"/>
        <w:ind w:left="360" w:right="0" w:hanging="360"/>
        <w:jc w:val="both"/>
        <w:rPr>
          <w:rFonts w:ascii="Calibri" w:hAnsi="Calibri" w:eastAsia="Calibri" w:cs="Calibri"/>
          <w:sz w:val="24"/>
          <w:szCs w:val="24"/>
        </w:rPr>
      </w:pPr>
      <w:r>
        <w:rPr>
          <w:rFonts w:ascii="Times New Roman" w:hAnsi="Times New Roman" w:eastAsia="Times New Roman" w:cs="Times New Roman"/>
          <w:sz w:val="24"/>
          <w:szCs w:val="24"/>
          <w:rtl w:val="0"/>
        </w:rPr>
        <w:t>Hereby, the Subcontractor agrees to provide the services listed below (hereinafter referred to as the “</w:t>
      </w:r>
      <w:r>
        <w:rPr>
          <w:rFonts w:ascii="Times New Roman" w:hAnsi="Times New Roman" w:eastAsia="Times New Roman" w:cs="Times New Roman"/>
          <w:b/>
          <w:sz w:val="24"/>
          <w:szCs w:val="24"/>
          <w:rtl w:val="0"/>
        </w:rPr>
        <w:t>Services</w:t>
      </w:r>
      <w:r>
        <w:rPr>
          <w:rFonts w:ascii="Times New Roman" w:hAnsi="Times New Roman" w:eastAsia="Times New Roman" w:cs="Times New Roman"/>
          <w:sz w:val="24"/>
          <w:szCs w:val="24"/>
          <w:rtl w:val="0"/>
        </w:rPr>
        <w:t>”):</w:t>
      </w:r>
    </w:p>
    <w:p>
      <w:pPr>
        <w:keepNext w:val="0"/>
        <w:keepLines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200" w:line="240" w:lineRule="auto"/>
        <w:ind w:left="720" w:right="0" w:hanging="360"/>
        <w:jc w:val="left"/>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____________________________</w:t>
      </w:r>
    </w:p>
    <w:p>
      <w:pPr>
        <w:keepNext w:val="0"/>
        <w:keepLines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200" w:line="240" w:lineRule="auto"/>
        <w:ind w:left="720" w:right="0" w:hanging="360"/>
        <w:jc w:val="left"/>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____________________________</w:t>
      </w:r>
    </w:p>
    <w:p>
      <w:pPr>
        <w:keepNext w:val="0"/>
        <w:keepLines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200" w:line="240" w:lineRule="auto"/>
        <w:ind w:left="720" w:right="0" w:hanging="360"/>
        <w:jc w:val="left"/>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____________________________</w:t>
      </w:r>
    </w:p>
    <w:p>
      <w:pPr>
        <w:keepNext w:val="0"/>
        <w:keepLines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200" w:line="240" w:lineRule="auto"/>
        <w:ind w:left="720" w:right="0" w:hanging="360"/>
        <w:jc w:val="left"/>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____________________________</w:t>
      </w:r>
    </w:p>
    <w:p>
      <w:pPr>
        <w:keepNext w:val="0"/>
        <w:keepLines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200" w:line="240" w:lineRule="auto"/>
        <w:ind w:left="720" w:right="0" w:hanging="360"/>
        <w:jc w:val="left"/>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____________________________</w:t>
      </w:r>
    </w:p>
    <w:p>
      <w:pPr>
        <w:keepNext w:val="0"/>
        <w:keepLines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200" w:line="240" w:lineRule="auto"/>
        <w:ind w:left="720" w:right="0" w:hanging="360"/>
        <w:jc w:val="left"/>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____________________________</w:t>
      </w:r>
    </w:p>
    <w:p>
      <w:pPr>
        <w:keepNext w:val="0"/>
        <w:keepLines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200" w:line="240" w:lineRule="auto"/>
        <w:ind w:left="720" w:right="0" w:hanging="360"/>
        <w:jc w:val="left"/>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____________________________</w:t>
      </w:r>
    </w:p>
    <w:p>
      <w:pPr>
        <w:keepNext w:val="0"/>
        <w:keepLines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200" w:line="240" w:lineRule="auto"/>
        <w:ind w:left="720" w:right="0" w:hanging="360"/>
        <w:jc w:val="left"/>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____________________________</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40" w:lineRule="auto"/>
        <w:ind w:left="360" w:right="0" w:hanging="360"/>
        <w:jc w:val="left"/>
        <w:rPr>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The Parties agree that the Services must be completed by </w:t>
      </w:r>
      <w:r>
        <w:rPr>
          <w:rFonts w:ascii="Times New Roman" w:hAnsi="Times New Roman" w:eastAsia="Times New Roman" w:cs="Times New Roman"/>
          <w:sz w:val="24"/>
          <w:szCs w:val="24"/>
          <w:rtl w:val="0"/>
        </w:rPr>
        <w:t>_____________________________________________________________________________________________________________________________________________________.</w:t>
      </w:r>
    </w:p>
    <w:p>
      <w:pPr>
        <w:spacing w:after="200" w:line="240" w:lineRule="auto"/>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 xml:space="preserve">COMPENSATION </w:t>
      </w:r>
    </w:p>
    <w:p>
      <w:pPr>
        <w:spacing w:after="200" w:line="240" w:lineRule="auto"/>
        <w:rPr>
          <w:rFonts w:ascii="Times New Roman" w:hAnsi="Times New Roman" w:eastAsia="Times New Roman" w:cs="Times New Roman"/>
          <w:b/>
          <w:sz w:val="24"/>
          <w:szCs w:val="24"/>
          <w:u w:val="single"/>
        </w:rPr>
      </w:pP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200" w:line="240" w:lineRule="auto"/>
        <w:ind w:left="360" w:right="0" w:hanging="360"/>
        <w:jc w:val="both"/>
        <w:rPr>
          <w:sz w:val="24"/>
          <w:szCs w:val="24"/>
        </w:rPr>
      </w:pPr>
      <w:r>
        <w:rPr>
          <w:rFonts w:ascii="Times New Roman" w:hAnsi="Times New Roman" w:eastAsia="Times New Roman" w:cs="Times New Roman"/>
          <w:sz w:val="24"/>
          <w:szCs w:val="24"/>
          <w:rtl w:val="0"/>
        </w:rPr>
        <w:t xml:space="preserve">Hereby, the Contractor agrees to pay the Subcontractor an amount of ________________ for the Services provided by the Subcontractor set forth in this Agreement. </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200" w:line="240" w:lineRule="auto"/>
        <w:ind w:left="360" w:right="0" w:hanging="360"/>
        <w:jc w:val="both"/>
        <w:rPr>
          <w:sz w:val="24"/>
          <w:szCs w:val="24"/>
        </w:rPr>
      </w:pPr>
      <w:r>
        <w:rPr>
          <w:rFonts w:ascii="Times New Roman" w:hAnsi="Times New Roman" w:eastAsia="Times New Roman" w:cs="Times New Roman"/>
          <w:sz w:val="24"/>
          <w:szCs w:val="24"/>
          <w:rtl w:val="0"/>
        </w:rPr>
        <w:t>The amount of the total cost of the Services is ________________.</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200" w:line="240" w:lineRule="auto"/>
        <w:ind w:left="360" w:right="0" w:hanging="360"/>
        <w:jc w:val="both"/>
        <w:rPr>
          <w:sz w:val="24"/>
          <w:szCs w:val="24"/>
        </w:rPr>
      </w:pPr>
      <w:r>
        <w:rPr>
          <w:rFonts w:ascii="Times New Roman" w:hAnsi="Times New Roman" w:eastAsia="Times New Roman" w:cs="Times New Roman"/>
          <w:sz w:val="24"/>
          <w:szCs w:val="24"/>
          <w:rtl w:val="0"/>
        </w:rPr>
        <w:t>An amount of ________________ will be provided at the signing of this Agreement.</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200" w:line="240" w:lineRule="auto"/>
        <w:ind w:left="360" w:right="0" w:hanging="360"/>
        <w:jc w:val="both"/>
        <w:rPr>
          <w:sz w:val="24"/>
          <w:szCs w:val="24"/>
        </w:rPr>
      </w:pPr>
      <w:r>
        <w:rPr>
          <w:rFonts w:ascii="Times New Roman" w:hAnsi="Times New Roman" w:eastAsia="Times New Roman" w:cs="Times New Roman"/>
          <w:sz w:val="24"/>
          <w:szCs w:val="24"/>
          <w:rtl w:val="0"/>
        </w:rPr>
        <w:t>An amount of ________________ will be provided at completion.</w:t>
      </w:r>
    </w:p>
    <w:p>
      <w:pPr>
        <w:spacing w:after="200" w:line="240" w:lineRule="auto"/>
        <w:rPr>
          <w:rFonts w:ascii="Times New Roman" w:hAnsi="Times New Roman" w:eastAsia="Times New Roman" w:cs="Times New Roman"/>
          <w:i w:val="0"/>
          <w:smallCaps w:val="0"/>
          <w:strike w:val="0"/>
          <w:color w:val="000000"/>
          <w:sz w:val="24"/>
          <w:szCs w:val="24"/>
          <w:u w:val="none"/>
          <w:shd w:val="clear" w:fill="auto"/>
          <w:vertAlign w:val="baseline"/>
        </w:rPr>
      </w:pPr>
      <w:r>
        <w:rPr>
          <w:rFonts w:ascii="Times New Roman" w:hAnsi="Times New Roman" w:eastAsia="Times New Roman" w:cs="Times New Roman"/>
          <w:b/>
          <w:sz w:val="24"/>
          <w:szCs w:val="24"/>
          <w:u w:val="single"/>
          <w:rtl w:val="0"/>
        </w:rPr>
        <w:t>PAYMENT</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200" w:line="240" w:lineRule="auto"/>
        <w:ind w:left="360" w:right="0" w:hanging="360"/>
        <w:jc w:val="both"/>
        <w:rPr>
          <w:sz w:val="24"/>
          <w:szCs w:val="24"/>
        </w:rPr>
      </w:pPr>
      <w:r>
        <w:rPr>
          <w:rFonts w:ascii="Times New Roman" w:hAnsi="Times New Roman" w:eastAsia="Times New Roman" w:cs="Times New Roman"/>
          <w:sz w:val="24"/>
          <w:szCs w:val="24"/>
          <w:rtl w:val="0"/>
        </w:rPr>
        <w:t xml:space="preserve">Hereby, the Parties agree that the final payment of the Services will be made within ________________ days upon the completion of the Services set forth in this Agreement. </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40" w:lineRule="auto"/>
        <w:ind w:left="360" w:right="0" w:hanging="360"/>
        <w:jc w:val="left"/>
        <w:rPr>
          <w:i w:val="0"/>
          <w:smallCaps w:val="0"/>
          <w:strike w:val="0"/>
          <w:color w:val="000000"/>
          <w:sz w:val="24"/>
          <w:szCs w:val="24"/>
          <w:shd w:val="clear" w:fill="auto"/>
          <w:vertAlign w:val="baseline"/>
        </w:rPr>
      </w:pPr>
      <w:r>
        <w:rPr>
          <w:rFonts w:ascii="Times New Roman" w:hAnsi="Times New Roman" w:eastAsia="Times New Roman" w:cs="Times New Roman"/>
          <w:sz w:val="24"/>
          <w:szCs w:val="24"/>
          <w:rtl w:val="0"/>
        </w:rPr>
        <w:t>The Parties agree that the means of payment will be via _____________________________________________________________________________________________________________________________________________________.</w:t>
      </w:r>
    </w:p>
    <w:p>
      <w:pPr>
        <w:spacing w:after="200" w:line="240" w:lineRule="auto"/>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WARRANTY</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40" w:lineRule="auto"/>
        <w:ind w:left="360" w:right="0" w:hanging="360"/>
        <w:jc w:val="both"/>
        <w:rPr>
          <w:sz w:val="24"/>
          <w:szCs w:val="24"/>
        </w:rPr>
      </w:pPr>
      <w:r>
        <w:rPr>
          <w:rFonts w:ascii="Times New Roman" w:hAnsi="Times New Roman" w:eastAsia="Times New Roman" w:cs="Times New Roman"/>
          <w:sz w:val="24"/>
          <w:szCs w:val="24"/>
          <w:rtl w:val="0"/>
        </w:rPr>
        <w:t>Hereby, the Subcontractor warrants the Services provided for a period of ________________ years against any possible defects in terms of materials and/or workmanship.</w:t>
      </w:r>
    </w:p>
    <w:p>
      <w:pPr>
        <w:spacing w:after="200" w:line="240" w:lineRule="auto"/>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INDEMNITY AND INSURANCE</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40" w:lineRule="auto"/>
        <w:ind w:left="360" w:right="0" w:hanging="360"/>
        <w:jc w:val="both"/>
        <w:rPr>
          <w:sz w:val="24"/>
          <w:szCs w:val="24"/>
        </w:rPr>
      </w:pPr>
      <w:r>
        <w:rPr>
          <w:rFonts w:ascii="Times New Roman" w:hAnsi="Times New Roman" w:eastAsia="Times New Roman" w:cs="Times New Roman"/>
          <w:sz w:val="24"/>
          <w:szCs w:val="24"/>
          <w:rtl w:val="0"/>
        </w:rPr>
        <w:t xml:space="preserve">Hereby, the Subcontractor agrees to indemnify the Contractor as well as defend him/her and any affiliated entities and/or individuals, if any, from any claims that may arise from third parties that relate to the Subcontractor’s work. </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40" w:lineRule="auto"/>
        <w:ind w:left="360" w:right="0" w:hanging="360"/>
        <w:jc w:val="both"/>
        <w:rPr>
          <w:i w:val="0"/>
          <w:smallCaps w:val="0"/>
          <w:strike w:val="0"/>
          <w:color w:val="000000"/>
          <w:sz w:val="24"/>
          <w:szCs w:val="24"/>
          <w:shd w:val="clear" w:fill="auto"/>
          <w:vertAlign w:val="baseline"/>
        </w:rPr>
      </w:pPr>
      <w:r>
        <w:rPr>
          <w:rFonts w:ascii="Times New Roman" w:hAnsi="Times New Roman" w:eastAsia="Times New Roman" w:cs="Times New Roman"/>
          <w:sz w:val="24"/>
          <w:szCs w:val="24"/>
          <w:rtl w:val="0"/>
        </w:rPr>
        <w:t>The Parties agree that the Subcontractor will hold at least the minimum required insurance coverage related to Workers’ Compensation, Commercial General Liability, and Automobile Liability.</w:t>
      </w:r>
    </w:p>
    <w:p>
      <w:pPr>
        <w:spacing w:after="200" w:line="240" w:lineRule="auto"/>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RELATIONSHIP BETWEEN THE PARTIES</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200" w:line="240" w:lineRule="auto"/>
        <w:ind w:left="360" w:right="0"/>
        <w:jc w:val="both"/>
        <w:rPr>
          <w:sz w:val="24"/>
          <w:szCs w:val="24"/>
        </w:rPr>
      </w:pPr>
      <w:r>
        <w:rPr>
          <w:rFonts w:ascii="Times New Roman" w:hAnsi="Times New Roman" w:eastAsia="Times New Roman" w:cs="Times New Roman"/>
          <w:sz w:val="24"/>
          <w:szCs w:val="24"/>
          <w:rtl w:val="0"/>
        </w:rPr>
        <w:t>Hereby, the Parties agree that this Agreement is a subcontractor agreement where the Subcontractor is an independent contractor who provides the services hereunder.</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200" w:line="240" w:lineRule="auto"/>
        <w:ind w:left="360" w:right="0"/>
        <w:jc w:val="both"/>
        <w:rPr>
          <w:sz w:val="24"/>
          <w:szCs w:val="24"/>
        </w:rPr>
      </w:pPr>
      <w:r>
        <w:rPr>
          <w:rFonts w:ascii="Times New Roman" w:hAnsi="Times New Roman" w:eastAsia="Times New Roman" w:cs="Times New Roman"/>
          <w:sz w:val="24"/>
          <w:szCs w:val="24"/>
          <w:rtl w:val="0"/>
        </w:rPr>
        <w:t xml:space="preserve">Under no circumstances shall the independent contractor be considered an employee, representative, agent or partner. </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200" w:line="240" w:lineRule="auto"/>
        <w:ind w:left="360" w:right="0" w:hanging="360"/>
        <w:jc w:val="both"/>
        <w:rPr>
          <w:sz w:val="24"/>
          <w:szCs w:val="24"/>
        </w:rPr>
      </w:pPr>
      <w:r>
        <w:rPr>
          <w:rFonts w:ascii="Times New Roman" w:hAnsi="Times New Roman" w:eastAsia="Times New Roman" w:cs="Times New Roman"/>
          <w:sz w:val="24"/>
          <w:szCs w:val="24"/>
          <w:rtl w:val="0"/>
        </w:rPr>
        <w:t>This Agreement does not create any other partnership between the Parties.</w:t>
      </w:r>
    </w:p>
    <w:p>
      <w:pPr>
        <w:spacing w:after="200"/>
        <w:rPr>
          <w:rFonts w:ascii="Times New Roman" w:hAnsi="Times New Roman" w:eastAsia="Times New Roman" w:cs="Times New Roman"/>
          <w:sz w:val="24"/>
          <w:szCs w:val="24"/>
        </w:rPr>
      </w:pPr>
      <w:r>
        <w:rPr>
          <w:rFonts w:ascii="Times New Roman" w:hAnsi="Times New Roman" w:eastAsia="Times New Roman" w:cs="Times New Roman"/>
          <w:b/>
          <w:sz w:val="24"/>
          <w:szCs w:val="24"/>
          <w:u w:val="single"/>
          <w:rtl w:val="0"/>
        </w:rPr>
        <w:t xml:space="preserve">EXCLUSIVITY </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sz w:val="24"/>
          <w:szCs w:val="24"/>
        </w:rPr>
      </w:pPr>
      <w:r>
        <w:rPr>
          <w:rFonts w:ascii="Times New Roman" w:hAnsi="Times New Roman" w:eastAsia="Times New Roman" w:cs="Times New Roman"/>
          <w:sz w:val="24"/>
          <w:szCs w:val="24"/>
          <w:rtl w:val="0"/>
        </w:rPr>
        <w:t>The Parties agree that this Agreement is not an exclusive arrangement and that the Parties are entitled to enter into other similar agreements with other parties.</w:t>
      </w:r>
    </w:p>
    <w:p>
      <w:pPr>
        <w:spacing w:before="200" w:after="200"/>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TERMINATION</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left"/>
        <w:rPr>
          <w:i w:val="0"/>
          <w:smallCaps w:val="0"/>
          <w:strike w:val="0"/>
          <w:color w:val="000000"/>
          <w:sz w:val="24"/>
          <w:szCs w:val="24"/>
          <w:shd w:val="clear" w:fill="auto"/>
          <w:vertAlign w:val="baseline"/>
        </w:rPr>
      </w:pPr>
      <w:r>
        <w:rPr>
          <w:rFonts w:ascii="Times New Roman" w:hAnsi="Times New Roman" w:eastAsia="Times New Roman" w:cs="Times New Roman"/>
          <w:sz w:val="24"/>
          <w:szCs w:val="24"/>
          <w:rtl w:val="0"/>
        </w:rPr>
        <w:t>This Agreement may be terminated in the event that any of the following occurs:</w:t>
      </w:r>
    </w:p>
    <w:p>
      <w:pPr>
        <w:keepNext w:val="0"/>
        <w:keepLines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720" w:right="0" w:hanging="360"/>
        <w:jc w:val="both"/>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Immediately, in </w:t>
      </w:r>
      <w:r>
        <w:rPr>
          <w:rFonts w:ascii="Times New Roman" w:hAnsi="Times New Roman" w:eastAsia="Times New Roman" w:cs="Times New Roman"/>
          <w:sz w:val="24"/>
          <w:szCs w:val="24"/>
          <w:rtl w:val="0"/>
        </w:rPr>
        <w:t xml:space="preserve">the event that </w:t>
      </w:r>
      <w:r>
        <w:rPr>
          <w:rFonts w:ascii="Times New Roman" w:hAnsi="Times New Roman" w:eastAsia="Times New Roman" w:cs="Times New Roman"/>
          <w:i w:val="0"/>
          <w:smallCaps w:val="0"/>
          <w:strike w:val="0"/>
          <w:color w:val="000000"/>
          <w:sz w:val="24"/>
          <w:szCs w:val="24"/>
          <w:u w:val="none"/>
          <w:shd w:val="clear" w:fill="auto"/>
          <w:vertAlign w:val="baseline"/>
          <w:rtl w:val="0"/>
        </w:rPr>
        <w:t>one of the Parties breaches this Agreement or one of the conditions set forth in this Agreement and does not amend them within a period of ________________.</w:t>
      </w:r>
    </w:p>
    <w:p>
      <w:pPr>
        <w:keepNext w:val="0"/>
        <w:keepLines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720" w:right="0" w:hanging="360"/>
        <w:jc w:val="both"/>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At any given time by providing a written notice to the other party ________________ days prior to terminating the Agreement.</w:t>
      </w:r>
    </w:p>
    <w:p>
      <w:pPr>
        <w:spacing w:after="200"/>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DISPUTE RESOLUTION</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left"/>
        <w:rPr>
          <w:sz w:val="24"/>
          <w:szCs w:val="24"/>
        </w:rPr>
      </w:pPr>
      <w:r>
        <w:rPr>
          <w:rFonts w:ascii="Times New Roman" w:hAnsi="Times New Roman" w:eastAsia="Times New Roman" w:cs="Times New Roman"/>
          <w:sz w:val="24"/>
          <w:szCs w:val="24"/>
          <w:rtl w:val="0"/>
        </w:rPr>
        <w:t>Any dispute or difference whatsoever arising out of or in connection with this Agreement shall be submitted to arbitration/mediation/negotiation (circle one) in accordance with, and subject to the laws of ________________.</w:t>
      </w:r>
    </w:p>
    <w:p>
      <w:pPr>
        <w:spacing w:after="200"/>
        <w:jc w:val="both"/>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GOVERNING LAW</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sz w:val="24"/>
          <w:szCs w:val="24"/>
        </w:rPr>
      </w:pPr>
      <w:r>
        <w:fldChar w:fldCharType="begin"/>
      </w:r>
      <w:r>
        <w:instrText xml:space="preserve"> HYPERLINK "https://www.lawinsider.com/clause/governing-law" \h </w:instrText>
      </w:r>
      <w:r>
        <w:fldChar w:fldCharType="separate"/>
      </w:r>
      <w:r>
        <w:rPr>
          <w:rFonts w:ascii="Times New Roman" w:hAnsi="Times New Roman" w:eastAsia="Times New Roman" w:cs="Times New Roman"/>
          <w:sz w:val="24"/>
          <w:szCs w:val="24"/>
          <w:rtl w:val="0"/>
        </w:rPr>
        <w:t>This Agreement</w:t>
      </w:r>
      <w:r>
        <w:rPr>
          <w:rFonts w:ascii="Times New Roman" w:hAnsi="Times New Roman" w:eastAsia="Times New Roman" w:cs="Times New Roman"/>
          <w:sz w:val="24"/>
          <w:szCs w:val="24"/>
          <w:rtl w:val="0"/>
        </w:rPr>
        <w:fldChar w:fldCharType="end"/>
      </w:r>
      <w:r>
        <w:rPr>
          <w:rFonts w:ascii="Times New Roman" w:hAnsi="Times New Roman" w:eastAsia="Times New Roman" w:cs="Times New Roman"/>
          <w:sz w:val="24"/>
          <w:szCs w:val="24"/>
          <w:rtl w:val="0"/>
        </w:rPr>
        <w:t xml:space="preserve"> shall be governed by and construed in accordance with the laws of ________________.</w:t>
      </w:r>
    </w:p>
    <w:p>
      <w:pPr>
        <w:spacing w:after="200"/>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SEVERABILITY</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sz w:val="24"/>
          <w:szCs w:val="24"/>
        </w:rPr>
      </w:pPr>
      <w:r>
        <w:rPr>
          <w:rFonts w:ascii="Times New Roman" w:hAnsi="Times New Roman" w:eastAsia="Times New Roman" w:cs="Times New Roman"/>
          <w:sz w:val="24"/>
          <w:szCs w:val="24"/>
          <w:rtl w:val="0"/>
        </w:rPr>
        <w:t>In the event that any provision of this Agreement is found to be void and unenforceable by a court of competent jurisdiction, then the remaining provisions will remain in force in accordance with the Parties’ intention.</w:t>
      </w:r>
    </w:p>
    <w:p>
      <w:pPr>
        <w:spacing w:after="200"/>
        <w:jc w:val="both"/>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ENTIRE AGREEMENT</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200" w:line="240" w:lineRule="auto"/>
        <w:ind w:left="360" w:right="0" w:hanging="360"/>
        <w:jc w:val="both"/>
        <w:rPr>
          <w:i w:val="0"/>
          <w:smallCaps w:val="0"/>
          <w:strike w:val="0"/>
          <w:color w:val="000000"/>
          <w:sz w:val="24"/>
          <w:szCs w:val="24"/>
          <w:shd w:val="clear" w:fill="auto"/>
          <w:vertAlign w:val="baseline"/>
        </w:rPr>
      </w:pPr>
      <w:r>
        <w:fldChar w:fldCharType="begin"/>
      </w:r>
      <w:r>
        <w:instrText xml:space="preserve"> HYPERLINK "https://www.lawinsider.com/clause/entire-agreement" \h </w:instrText>
      </w:r>
      <w:r>
        <w:fldChar w:fldCharType="separate"/>
      </w:r>
      <w:r>
        <w:rPr>
          <w:rFonts w:ascii="Times New Roman" w:hAnsi="Times New Roman" w:eastAsia="Times New Roman" w:cs="Times New Roman"/>
          <w:sz w:val="24"/>
          <w:szCs w:val="24"/>
          <w:rtl w:val="0"/>
        </w:rPr>
        <w:t>This Agreement</w:t>
      </w:r>
      <w:r>
        <w:rPr>
          <w:rFonts w:ascii="Times New Roman" w:hAnsi="Times New Roman" w:eastAsia="Times New Roman" w:cs="Times New Roman"/>
          <w:sz w:val="24"/>
          <w:szCs w:val="24"/>
          <w:rtl w:val="0"/>
        </w:rPr>
        <w:fldChar w:fldCharType="end"/>
      </w:r>
      <w:r>
        <w:rPr>
          <w:rFonts w:ascii="Times New Roman" w:hAnsi="Times New Roman" w:eastAsia="Times New Roman" w:cs="Times New Roman"/>
          <w:sz w:val="24"/>
          <w:szCs w:val="24"/>
          <w:rtl w:val="0"/>
        </w:rPr>
        <w:t xml:space="preserve"> contains the entire agreement and understanding among the Parties hereto with respect to the subject matter hereof, and supersedes all prior agreements, understandings, inducements and conditions, express or implied, oral or written, of any nature whatsoever with respect to the subject matter hereof. The express terms hereof control and supersede any course of performance and/or usage of the trade inconsistent with any of the terms hereof.</w:t>
      </w:r>
      <w:r>
        <w:rPr>
          <w:rFonts w:ascii="Times New Roman" w:hAnsi="Times New Roman" w:eastAsia="Times New Roman" w:cs="Times New Roman"/>
          <w:sz w:val="24"/>
          <w:szCs w:val="24"/>
          <w:rtl w:val="0"/>
        </w:rPr>
        <w:tab/>
      </w:r>
    </w:p>
    <w:p>
      <w:pPr>
        <w:spacing w:after="200" w:line="240" w:lineRule="auto"/>
        <w:jc w:val="both"/>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AMENDMENTS</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200" w:line="240" w:lineRule="auto"/>
        <w:ind w:left="360" w:right="0" w:hanging="360"/>
        <w:jc w:val="both"/>
        <w:rPr>
          <w:i w:val="0"/>
          <w:smallCaps w:val="0"/>
          <w:strike w:val="0"/>
          <w:color w:val="000000"/>
          <w:sz w:val="24"/>
          <w:szCs w:val="24"/>
          <w:shd w:val="clear" w:fill="auto"/>
          <w:vertAlign w:val="baseline"/>
        </w:rPr>
      </w:pPr>
      <w:r>
        <w:rPr>
          <w:rFonts w:ascii="Times New Roman" w:hAnsi="Times New Roman" w:eastAsia="Times New Roman" w:cs="Times New Roman"/>
          <w:sz w:val="24"/>
          <w:szCs w:val="24"/>
          <w:rtl w:val="0"/>
        </w:rPr>
        <w:t>The Parties agree that any amendments made to this Agreement must be in writing, where they must be signed by both Parties to this Agreement.</w:t>
      </w: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 </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200" w:line="240" w:lineRule="auto"/>
        <w:ind w:left="360" w:right="0" w:hanging="360"/>
        <w:jc w:val="both"/>
        <w:rPr>
          <w:sz w:val="24"/>
          <w:szCs w:val="24"/>
        </w:rPr>
      </w:pPr>
      <w:r>
        <w:rPr>
          <w:rFonts w:ascii="Times New Roman" w:hAnsi="Times New Roman" w:eastAsia="Times New Roman" w:cs="Times New Roman"/>
          <w:sz w:val="24"/>
          <w:szCs w:val="24"/>
          <w:rtl w:val="0"/>
        </w:rPr>
        <w:t>Accordingly, any amendments made by the Parties will be applied to this Agreement.</w:t>
      </w:r>
    </w:p>
    <w:p>
      <w:pPr>
        <w:spacing w:before="200" w:after="200"/>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SIGNATURE AND DATE</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i w:val="0"/>
          <w:smallCaps w:val="0"/>
          <w:strike w:val="0"/>
          <w:color w:val="000000"/>
          <w:sz w:val="24"/>
          <w:szCs w:val="24"/>
          <w:shd w:val="clear" w:fill="auto"/>
          <w:vertAlign w:val="baseline"/>
        </w:rPr>
      </w:pPr>
      <w:r>
        <w:rPr>
          <w:rFonts w:ascii="Times New Roman" w:hAnsi="Times New Roman" w:eastAsia="Times New Roman" w:cs="Times New Roman"/>
          <w:sz w:val="24"/>
          <w:szCs w:val="24"/>
          <w:rtl w:val="0"/>
        </w:rPr>
        <w:t>The Parties hereby agree to the terms and conditions set forth in this Agreement and such is demonstrated by their signatures below:</w:t>
      </w:r>
    </w:p>
    <w:tbl>
      <w:tblPr>
        <w:tblStyle w:val="13"/>
        <w:tblW w:w="9360"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4701"/>
        <w:gridCol w:w="4659"/>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p>
            <w:pPr>
              <w:spacing w:after="200" w:line="240" w:lineRule="auto"/>
              <w:jc w:val="center"/>
              <w:rPr>
                <w:rFonts w:ascii="Times New Roman" w:hAnsi="Times New Roman" w:eastAsia="Times New Roman" w:cs="Times New Roman"/>
                <w:sz w:val="24"/>
                <w:szCs w:val="24"/>
              </w:rPr>
            </w:pPr>
          </w:p>
          <w:p>
            <w:pPr>
              <w:spacing w:after="20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SUBCONTRACTOR</w:t>
            </w:r>
            <w:r>
              <w:rPr>
                <w:rFonts w:ascii="Times New Roman" w:hAnsi="Times New Roman" w:eastAsia="Times New Roman" w:cs="Times New Roman"/>
                <w:sz w:val="24"/>
                <w:szCs w:val="24"/>
                <w:rtl w:val="0"/>
              </w:rPr>
              <w:br w:type="textWrapping"/>
            </w:r>
            <w:r>
              <w:rPr>
                <w:rFonts w:ascii="Times New Roman" w:hAnsi="Times New Roman" w:eastAsia="Times New Roman" w:cs="Times New Roman"/>
                <w:sz w:val="24"/>
                <w:szCs w:val="24"/>
                <w:rtl w:val="0"/>
              </w:rPr>
              <w:br w:type="textWrapping"/>
            </w:r>
            <w:r>
              <w:rPr>
                <w:rFonts w:ascii="Times New Roman" w:hAnsi="Times New Roman" w:eastAsia="Times New Roman" w:cs="Times New Roman"/>
                <w:sz w:val="24"/>
                <w:szCs w:val="24"/>
                <w:rtl w:val="0"/>
              </w:rPr>
              <w:t>Name:____________________________</w:t>
            </w:r>
          </w:p>
          <w:p>
            <w:pPr>
              <w:spacing w:after="20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Signature:_________________________</w:t>
            </w:r>
          </w:p>
          <w:p>
            <w:pPr>
              <w:spacing w:after="20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Date:_____________________________</w:t>
            </w:r>
          </w:p>
        </w:tc>
        <w:tc>
          <w:p>
            <w:pPr>
              <w:spacing w:after="200" w:line="240" w:lineRule="auto"/>
              <w:jc w:val="center"/>
              <w:rPr>
                <w:rFonts w:ascii="Times New Roman" w:hAnsi="Times New Roman" w:eastAsia="Times New Roman" w:cs="Times New Roman"/>
                <w:sz w:val="24"/>
                <w:szCs w:val="24"/>
              </w:rPr>
            </w:pPr>
          </w:p>
          <w:p>
            <w:pPr>
              <w:spacing w:after="20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CONTRACTOR</w:t>
            </w:r>
            <w:r>
              <w:rPr>
                <w:rFonts w:ascii="Times New Roman" w:hAnsi="Times New Roman" w:eastAsia="Times New Roman" w:cs="Times New Roman"/>
                <w:sz w:val="24"/>
                <w:szCs w:val="24"/>
                <w:rtl w:val="0"/>
              </w:rPr>
              <w:br w:type="textWrapping"/>
            </w:r>
            <w:r>
              <w:rPr>
                <w:rFonts w:ascii="Times New Roman" w:hAnsi="Times New Roman" w:eastAsia="Times New Roman" w:cs="Times New Roman"/>
                <w:sz w:val="24"/>
                <w:szCs w:val="24"/>
                <w:rtl w:val="0"/>
              </w:rPr>
              <w:br w:type="textWrapping"/>
            </w:r>
            <w:r>
              <w:rPr>
                <w:rFonts w:ascii="Times New Roman" w:hAnsi="Times New Roman" w:eastAsia="Times New Roman" w:cs="Times New Roman"/>
                <w:sz w:val="24"/>
                <w:szCs w:val="24"/>
                <w:rtl w:val="0"/>
              </w:rPr>
              <w:t>Name:____________________________</w:t>
            </w:r>
          </w:p>
          <w:p>
            <w:pPr>
              <w:spacing w:after="20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Signature:_________________________</w:t>
            </w:r>
          </w:p>
          <w:p>
            <w:pPr>
              <w:spacing w:after="20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Date:_____________________________</w:t>
            </w:r>
          </w:p>
        </w:tc>
      </w:tr>
    </w:tbl>
    <w:p>
      <w:pPr>
        <w:spacing w:after="200"/>
        <w:rPr>
          <w:rFonts w:ascii="Times New Roman" w:hAnsi="Times New Roman" w:eastAsia="Times New Roman" w:cs="Times New Roman"/>
        </w:rPr>
      </w:pPr>
    </w:p>
    <w:sectPr>
      <w:pgSz w:w="12240" w:h="15840"/>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Noto Sans Symbols">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multilevel"/>
    <w:tmpl w:val="BF20592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CF092B84"/>
    <w:multiLevelType w:val="multilevel"/>
    <w:tmpl w:val="CF092B84"/>
    <w:lvl w:ilvl="0" w:tentative="0">
      <w:start w:val="6"/>
      <w:numFmt w:val="bullet"/>
      <w:lvlText w:val="-"/>
      <w:lvlJc w:val="left"/>
      <w:pPr>
        <w:ind w:left="360" w:hanging="360"/>
      </w:pPr>
      <w:rPr>
        <w:rFonts w:ascii="Times New Roman" w:hAnsi="Times New Roman" w:eastAsia="Times New Roman" w:cs="Times New Roman"/>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2">
    <w:nsid w:val="0053208E"/>
    <w:multiLevelType w:val="multilevel"/>
    <w:tmpl w:val="0053208E"/>
    <w:lvl w:ilvl="0" w:tentative="0">
      <w:start w:val="6"/>
      <w:numFmt w:val="bullet"/>
      <w:lvlText w:val="-"/>
      <w:lvlJc w:val="left"/>
      <w:pPr>
        <w:ind w:left="360" w:hanging="360"/>
      </w:pPr>
      <w:rPr>
        <w:rFonts w:ascii="Times New Roman" w:hAnsi="Times New Roman" w:eastAsia="Times New Roman" w:cs="Times New Roman"/>
      </w:rPr>
    </w:lvl>
    <w:lvl w:ilvl="1" w:tentative="0">
      <w:start w:val="1"/>
      <w:numFmt w:val="bullet"/>
      <w:lvlText w:val="o"/>
      <w:lvlJc w:val="left"/>
      <w:pPr>
        <w:ind w:left="1080" w:hanging="360"/>
      </w:pPr>
      <w:rPr>
        <w:rFonts w:ascii="Courier New" w:hAnsi="Courier New" w:eastAsia="Courier New" w:cs="Courier New"/>
      </w:rPr>
    </w:lvl>
    <w:lvl w:ilvl="2" w:tentative="0">
      <w:start w:val="1"/>
      <w:numFmt w:val="bullet"/>
      <w:lvlText w:val="▪"/>
      <w:lvlJc w:val="left"/>
      <w:pPr>
        <w:ind w:left="1800" w:hanging="360"/>
      </w:pPr>
      <w:rPr>
        <w:rFonts w:ascii="Noto Sans Symbols" w:hAnsi="Noto Sans Symbols" w:eastAsia="Noto Sans Symbols" w:cs="Noto Sans Symbols"/>
      </w:rPr>
    </w:lvl>
    <w:lvl w:ilvl="3" w:tentative="0">
      <w:start w:val="1"/>
      <w:numFmt w:val="bullet"/>
      <w:lvlText w:val="●"/>
      <w:lvlJc w:val="left"/>
      <w:pPr>
        <w:ind w:left="2520" w:hanging="360"/>
      </w:pPr>
      <w:rPr>
        <w:rFonts w:ascii="Noto Sans Symbols" w:hAnsi="Noto Sans Symbols" w:eastAsia="Noto Sans Symbols" w:cs="Noto Sans Symbols"/>
      </w:rPr>
    </w:lvl>
    <w:lvl w:ilvl="4" w:tentative="0">
      <w:start w:val="1"/>
      <w:numFmt w:val="bullet"/>
      <w:lvlText w:val="o"/>
      <w:lvlJc w:val="left"/>
      <w:pPr>
        <w:ind w:left="3240" w:hanging="360"/>
      </w:pPr>
      <w:rPr>
        <w:rFonts w:ascii="Courier New" w:hAnsi="Courier New" w:eastAsia="Courier New" w:cs="Courier New"/>
      </w:rPr>
    </w:lvl>
    <w:lvl w:ilvl="5" w:tentative="0">
      <w:start w:val="1"/>
      <w:numFmt w:val="bullet"/>
      <w:lvlText w:val="▪"/>
      <w:lvlJc w:val="left"/>
      <w:pPr>
        <w:ind w:left="3960" w:hanging="360"/>
      </w:pPr>
      <w:rPr>
        <w:rFonts w:ascii="Noto Sans Symbols" w:hAnsi="Noto Sans Symbols" w:eastAsia="Noto Sans Symbols" w:cs="Noto Sans Symbols"/>
      </w:rPr>
    </w:lvl>
    <w:lvl w:ilvl="6" w:tentative="0">
      <w:start w:val="1"/>
      <w:numFmt w:val="bullet"/>
      <w:lvlText w:val="●"/>
      <w:lvlJc w:val="left"/>
      <w:pPr>
        <w:ind w:left="4680" w:hanging="360"/>
      </w:pPr>
      <w:rPr>
        <w:rFonts w:ascii="Noto Sans Symbols" w:hAnsi="Noto Sans Symbols" w:eastAsia="Noto Sans Symbols" w:cs="Noto Sans Symbols"/>
      </w:rPr>
    </w:lvl>
    <w:lvl w:ilvl="7" w:tentative="0">
      <w:start w:val="1"/>
      <w:numFmt w:val="bullet"/>
      <w:lvlText w:val="o"/>
      <w:lvlJc w:val="left"/>
      <w:pPr>
        <w:ind w:left="5400" w:hanging="360"/>
      </w:pPr>
      <w:rPr>
        <w:rFonts w:ascii="Courier New" w:hAnsi="Courier New" w:eastAsia="Courier New" w:cs="Courier New"/>
      </w:rPr>
    </w:lvl>
    <w:lvl w:ilvl="8" w:tentative="0">
      <w:start w:val="1"/>
      <w:numFmt w:val="bullet"/>
      <w:lvlText w:val="▪"/>
      <w:lvlJc w:val="left"/>
      <w:pPr>
        <w:ind w:left="6120" w:hanging="360"/>
      </w:pPr>
      <w:rPr>
        <w:rFonts w:ascii="Noto Sans Symbols" w:hAnsi="Noto Sans Symbols" w:eastAsia="Noto Sans Symbols" w:cs="Noto Sans Symbols"/>
      </w:rPr>
    </w:lvl>
  </w:abstractNum>
  <w:abstractNum w:abstractNumId="3">
    <w:nsid w:val="59ADCABA"/>
    <w:multiLevelType w:val="multilevel"/>
    <w:tmpl w:val="59ADCAB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footnotePr>
    <w:footnote w:id="0"/>
    <w:footnote w:id="1"/>
  </w:footnotePr>
  <w:endnotePr>
    <w:endnote w:id="0"/>
    <w:endnote w:id="1"/>
  </w:endnotePr>
  <w:compat>
    <w:useFELayout/>
    <w:compatSetting w:name="compatibilityMode" w:uri="http://schemas.microsoft.com/office/word" w:val="15"/>
  </w:compat>
  <w:rsids>
    <w:rsidRoot w:val="00000000"/>
    <w:rsid w:val="24C7214F"/>
    <w:rsid w:val="55270A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sz w:val="22"/>
      <w:szCs w:val="22"/>
      <w:lang w:val="en-US"/>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qFormat/>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qFormat/>
    <w:uiPriority w:val="0"/>
    <w:pPr>
      <w:keepNext/>
      <w:keepLines/>
      <w:spacing w:before="200" w:after="40"/>
    </w:pPr>
    <w:rPr>
      <w:b/>
      <w:sz w:val="20"/>
      <w:szCs w:val="20"/>
    </w:rPr>
  </w:style>
  <w:style w:type="character" w:default="1" w:styleId="11">
    <w:name w:val="Default Paragraph Font"/>
    <w:semiHidden/>
    <w:qFormat/>
    <w:uiPriority w:val="0"/>
  </w:style>
  <w:style w:type="table" w:default="1" w:styleId="10">
    <w:name w:val="Normal Table"/>
    <w:semiHidden/>
    <w:uiPriority w:val="0"/>
    <w:tblPr>
      <w:tblCellMar>
        <w:top w:w="0" w:type="dxa"/>
        <w:left w:w="108" w:type="dxa"/>
        <w:bottom w:w="0" w:type="dxa"/>
        <w:right w:w="108" w:type="dxa"/>
      </w:tblCellMar>
    </w:tblPr>
  </w:style>
  <w:style w:type="paragraph" w:styleId="8">
    <w:name w:val="Subtitle"/>
    <w:basedOn w:val="1"/>
    <w:next w:val="1"/>
    <w:uiPriority w:val="0"/>
    <w:pPr>
      <w:keepNext/>
      <w:keepLines/>
      <w:spacing w:before="360" w:after="80"/>
    </w:pPr>
    <w:rPr>
      <w:rFonts w:ascii="Georgia" w:hAnsi="Georgia" w:eastAsia="Georgia" w:cs="Georgia"/>
      <w:i/>
      <w:color w:val="666666"/>
      <w:sz w:val="48"/>
      <w:szCs w:val="48"/>
    </w:rPr>
  </w:style>
  <w:style w:type="paragraph" w:styleId="9">
    <w:name w:val="Title"/>
    <w:basedOn w:val="1"/>
    <w:next w:val="1"/>
    <w:uiPriority w:val="0"/>
    <w:pPr>
      <w:keepNext/>
      <w:keepLines/>
      <w:spacing w:before="480" w:after="120"/>
    </w:pPr>
    <w:rPr>
      <w:b/>
      <w:sz w:val="72"/>
      <w:szCs w:val="72"/>
    </w:rPr>
  </w:style>
  <w:style w:type="table" w:customStyle="1" w:styleId="12">
    <w:name w:val="Table Normal"/>
    <w:qFormat/>
    <w:uiPriority w:val="0"/>
  </w:style>
  <w:style w:type="table" w:customStyle="1" w:styleId="13">
    <w:name w:val="_Style 10"/>
    <w:basedOn w:val="12"/>
    <w:uiPriority w:val="0"/>
    <w:pPr>
      <w:spacing w:after="0" w:line="240" w:lineRule="auto"/>
    </w:p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Office_11.1.0.10359_F1E327BC-269C-435d-A152-05C5408002CA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2022-01-07T10:03:00Z</dcterms:created>
  <dc:creator>Admin</dc:creator>
  <cp:lastModifiedBy>Admin</cp:lastModifiedBy>
  <dcterms:modified xsi:type="dcterms:W3CDTF">2022-05-12T09:20:22Z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D91E1DC81EF44E15AD7AC74BE4B045ED</vt:lpwstr>
  </property>
</Properties>
</file>